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1FB7A110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0BD82125" w14:textId="77777777" w:rsidR="00827360" w:rsidRPr="003E2012" w:rsidRDefault="00827360" w:rsidP="0082736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012">
        <w:rPr>
          <w:rFonts w:ascii="Times New Roman" w:eastAsia="Times New Roman" w:hAnsi="Times New Roman"/>
          <w:b/>
          <w:bCs/>
          <w:sz w:val="24"/>
          <w:szCs w:val="24"/>
        </w:rPr>
        <w:t>Олія соняшникова рафінована</w:t>
      </w:r>
    </w:p>
    <w:p w14:paraId="2FD5ACDF" w14:textId="7D7C4FB2" w:rsidR="00827360" w:rsidRDefault="00827360" w:rsidP="00827360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012">
        <w:rPr>
          <w:rFonts w:ascii="Times New Roman" w:hAnsi="Times New Roman"/>
          <w:b/>
          <w:bCs/>
          <w:sz w:val="24"/>
          <w:szCs w:val="24"/>
        </w:rPr>
        <w:t>ДК 021:2015: 15420000-8 Рафіновані олії та жири</w:t>
      </w:r>
    </w:p>
    <w:p w14:paraId="6B00FFB2" w14:textId="3077A456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047D7F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UA-2024-03-08-002172-a 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4C425D97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638</w:t>
      </w:r>
      <w:r w:rsid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420,68</w:t>
      </w:r>
      <w:r w:rsidR="00827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768" w:rsidRPr="004A0FA0">
        <w:rPr>
          <w:rFonts w:ascii="Times New Roman" w:hAnsi="Times New Roman"/>
          <w:b/>
          <w:bCs/>
          <w:sz w:val="24"/>
          <w:szCs w:val="24"/>
        </w:rPr>
        <w:t>грн., з ПДВ</w:t>
      </w:r>
      <w:r w:rsidR="00A61768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в електронній системі закупівель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690280B4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бсяг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закупівлі товару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55174</w:t>
      </w:r>
      <w:r w:rsidR="00A61768" w:rsidRPr="00A6176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0B44D7" w:rsidRPr="00A61768">
        <w:rPr>
          <w:rFonts w:ascii="Times New Roman" w:hAnsi="Times New Roman"/>
          <w:b/>
          <w:bCs/>
          <w:color w:val="000000"/>
          <w:lang w:eastAsia="ru-RU"/>
        </w:rPr>
        <w:t>кг.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1151CD09" w:rsidR="00873B63" w:rsidRDefault="00873B63" w:rsidP="0082736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27360" w:rsidRPr="003E2012">
        <w:rPr>
          <w:rFonts w:ascii="Times New Roman" w:eastAsia="Times New Roman" w:hAnsi="Times New Roman"/>
          <w:b/>
          <w:bCs/>
          <w:sz w:val="24"/>
          <w:szCs w:val="24"/>
        </w:rPr>
        <w:t>Олія соняшникова рафінована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</w:p>
    <w:p w14:paraId="668CC764" w14:textId="77777777" w:rsidR="00965B2F" w:rsidRPr="00C03FF1" w:rsidRDefault="00965B2F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D3017" w14:textId="2A1808F0" w:rsidR="00827360" w:rsidRDefault="00873B63" w:rsidP="00827360">
      <w:pPr>
        <w:spacing w:after="0"/>
        <w:ind w:firstLine="709"/>
        <w:jc w:val="both"/>
      </w:pPr>
      <w:proofErr w:type="spellStart"/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A61768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) / К =</w:t>
      </w:r>
      <w:bookmarkStart w:id="0" w:name="_Hlk158201548"/>
      <w:r w:rsidR="00965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B2F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827360" w:rsidRPr="00827360">
        <w:rPr>
          <w:rFonts w:ascii="Times New Roman" w:hAnsi="Times New Roman"/>
          <w:b/>
          <w:bCs/>
          <w:sz w:val="24"/>
          <w:szCs w:val="24"/>
        </w:rPr>
        <w:t>45,60+46,00+46,00+53,60</w:t>
      </w:r>
      <w:r w:rsidR="00827360" w:rsidRPr="00827360">
        <w:rPr>
          <w:rFonts w:ascii="Times New Roman" w:hAnsi="Times New Roman"/>
          <w:b/>
          <w:bCs/>
          <w:sz w:val="24"/>
          <w:szCs w:val="24"/>
        </w:rPr>
        <w:t>)</w:t>
      </w:r>
      <w:r w:rsidR="00827360" w:rsidRPr="00827360">
        <w:rPr>
          <w:rFonts w:ascii="Times New Roman" w:hAnsi="Times New Roman"/>
          <w:b/>
          <w:bCs/>
          <w:sz w:val="24"/>
          <w:szCs w:val="24"/>
        </w:rPr>
        <w:t>=191,20/4=47,8</w:t>
      </w:r>
      <w:r w:rsidR="00827360" w:rsidRPr="00827360">
        <w:rPr>
          <w:rFonts w:ascii="Times New Roman" w:hAnsi="Times New Roman"/>
          <w:b/>
          <w:bCs/>
          <w:sz w:val="24"/>
          <w:szCs w:val="24"/>
        </w:rPr>
        <w:t>2грн</w:t>
      </w:r>
      <w:r w:rsidR="00827360">
        <w:t>.</w:t>
      </w:r>
    </w:p>
    <w:p w14:paraId="2CFADFC9" w14:textId="77777777" w:rsidR="00827360" w:rsidRDefault="00827360" w:rsidP="00827360">
      <w:pPr>
        <w:spacing w:after="0"/>
        <w:ind w:firstLine="709"/>
        <w:jc w:val="both"/>
      </w:pPr>
    </w:p>
    <w:bookmarkEnd w:id="0"/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6A874EFA" w:rsidR="00873B63" w:rsidRDefault="00112190" w:rsidP="00965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A61768" w:rsidRPr="00A61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360" w:rsidRPr="003E2012">
        <w:rPr>
          <w:rFonts w:ascii="Times New Roman" w:eastAsia="Times New Roman" w:hAnsi="Times New Roman"/>
          <w:b/>
          <w:bCs/>
          <w:sz w:val="24"/>
          <w:szCs w:val="24"/>
        </w:rPr>
        <w:t>Олія соняшникова рафінована</w:t>
      </w:r>
      <w:r w:rsidR="0082736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27360">
        <w:rPr>
          <w:rFonts w:ascii="Times New Roman" w:eastAsia="Times New Roman" w:hAnsi="Times New Roman"/>
          <w:b/>
          <w:bCs/>
          <w:sz w:val="24"/>
          <w:szCs w:val="24"/>
        </w:rPr>
        <w:t>47,82</w:t>
      </w:r>
      <w:r w:rsidR="00B80AEF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r w:rsidR="00A61768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1 кг.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1730A6D" w14:textId="10BEE897" w:rsidR="00A61768" w:rsidRPr="00A61768" w:rsidRDefault="00873B63" w:rsidP="00A6176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827360">
        <w:rPr>
          <w:rFonts w:ascii="Times New Roman" w:eastAsia="Times New Roman" w:hAnsi="Times New Roman"/>
          <w:sz w:val="24"/>
          <w:szCs w:val="24"/>
          <w:lang w:eastAsia="ru-RU"/>
        </w:rPr>
        <w:t>47,82*55174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A61768" w:rsidRPr="00A61768">
        <w:rPr>
          <w:rFonts w:ascii="Times New Roman" w:hAnsi="Times New Roman"/>
          <w:noProof/>
          <w:sz w:val="24"/>
          <w:szCs w:val="24"/>
        </w:rPr>
        <w:t>кг.=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827360" w:rsidRPr="00827360">
        <w:rPr>
          <w:rFonts w:ascii="Times New Roman" w:hAnsi="Times New Roman"/>
          <w:b/>
          <w:bCs/>
          <w:noProof/>
          <w:sz w:val="24"/>
          <w:szCs w:val="24"/>
        </w:rPr>
        <w:t>2</w:t>
      </w:r>
      <w:r w:rsidR="00827360">
        <w:rPr>
          <w:rFonts w:ascii="Times New Roman" w:hAnsi="Times New Roman"/>
          <w:b/>
          <w:bCs/>
          <w:noProof/>
          <w:sz w:val="24"/>
          <w:szCs w:val="24"/>
        </w:rPr>
        <w:t> </w:t>
      </w:r>
      <w:r w:rsidR="00827360" w:rsidRPr="00827360">
        <w:rPr>
          <w:rFonts w:ascii="Times New Roman" w:hAnsi="Times New Roman"/>
          <w:b/>
          <w:bCs/>
          <w:noProof/>
          <w:sz w:val="24"/>
          <w:szCs w:val="24"/>
        </w:rPr>
        <w:t>638</w:t>
      </w:r>
      <w:r w:rsidR="00827360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827360" w:rsidRPr="00827360">
        <w:rPr>
          <w:rFonts w:ascii="Times New Roman" w:hAnsi="Times New Roman"/>
          <w:b/>
          <w:bCs/>
          <w:noProof/>
          <w:sz w:val="24"/>
          <w:szCs w:val="24"/>
        </w:rPr>
        <w:t>420,68</w:t>
      </w:r>
      <w:r w:rsidR="00827360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A61768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 w:rsidR="00A61768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8AB25CE" w14:textId="1563E692" w:rsidR="00112190" w:rsidRPr="00112190" w:rsidRDefault="00112190" w:rsidP="00A617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47D7F"/>
    <w:rsid w:val="000527DD"/>
    <w:rsid w:val="00083B42"/>
    <w:rsid w:val="00087F1C"/>
    <w:rsid w:val="000B1F80"/>
    <w:rsid w:val="000B44D7"/>
    <w:rsid w:val="000C06FF"/>
    <w:rsid w:val="000C1936"/>
    <w:rsid w:val="000C58C4"/>
    <w:rsid w:val="000C7AE6"/>
    <w:rsid w:val="000D292C"/>
    <w:rsid w:val="000D4E09"/>
    <w:rsid w:val="000D6636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838BC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800C9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D6DB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827360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5B2F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61768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27</cp:revision>
  <cp:lastPrinted>2021-03-19T09:14:00Z</cp:lastPrinted>
  <dcterms:created xsi:type="dcterms:W3CDTF">2023-09-27T12:29:00Z</dcterms:created>
  <dcterms:modified xsi:type="dcterms:W3CDTF">2024-03-08T08:49:00Z</dcterms:modified>
</cp:coreProperties>
</file>